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FE" w:rsidRDefault="004720FE" w:rsidP="00B41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0FE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</w:t>
      </w:r>
      <w:r w:rsidR="00E52F95" w:rsidRPr="00E52F95">
        <w:t xml:space="preserve"> </w:t>
      </w:r>
      <w:r w:rsidR="00E52F95" w:rsidRPr="00E52F95">
        <w:rPr>
          <w:rFonts w:ascii="Times New Roman" w:hAnsi="Times New Roman" w:cs="Times New Roman"/>
          <w:b/>
          <w:sz w:val="28"/>
          <w:szCs w:val="28"/>
        </w:rPr>
        <w:t>предмета закупівлі</w:t>
      </w:r>
      <w:r w:rsidRPr="004720FE">
        <w:rPr>
          <w:rFonts w:ascii="Times New Roman" w:hAnsi="Times New Roman" w:cs="Times New Roman"/>
          <w:b/>
          <w:sz w:val="28"/>
          <w:szCs w:val="28"/>
        </w:rPr>
        <w:t>, очікуваної вартості предмета закупівлі</w:t>
      </w:r>
    </w:p>
    <w:p w:rsidR="003B49AC" w:rsidRDefault="00B41469" w:rsidP="00490DB3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2E68A4">
        <w:rPr>
          <w:rFonts w:ascii="Times New Roman" w:hAnsi="Times New Roman" w:cs="Times New Roman"/>
          <w:sz w:val="28"/>
          <w:szCs w:val="28"/>
          <w:lang w:val="ru-RU"/>
        </w:rPr>
        <w:t>¹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постанови КМУ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11.10.2016 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№710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>))</w:t>
      </w:r>
    </w:p>
    <w:p w:rsidR="003B49AC" w:rsidRPr="003B49AC" w:rsidRDefault="003B49AC" w:rsidP="00114D0E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6703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03E6" w:rsidRPr="006703E6">
        <w:rPr>
          <w:rFonts w:ascii="Times New Roman" w:hAnsi="Times New Roman" w:cs="Times New Roman"/>
          <w:sz w:val="28"/>
          <w:szCs w:val="28"/>
        </w:rPr>
        <w:t>Офісне уста</w:t>
      </w:r>
      <w:r w:rsidR="006703E6">
        <w:rPr>
          <w:rFonts w:ascii="Times New Roman" w:hAnsi="Times New Roman" w:cs="Times New Roman"/>
          <w:sz w:val="28"/>
          <w:szCs w:val="28"/>
        </w:rPr>
        <w:t xml:space="preserve">ткування та приладдя різне – за </w:t>
      </w:r>
      <w:r w:rsidR="00114D0E" w:rsidRPr="00114D0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6703E6" w:rsidRPr="006703E6">
        <w:rPr>
          <w:rFonts w:ascii="Times New Roman" w:hAnsi="Times New Roman" w:cs="Times New Roman"/>
          <w:sz w:val="28"/>
          <w:szCs w:val="28"/>
        </w:rPr>
        <w:t>ДК 021:2015 - 30190000-7 (папір для друку)</w:t>
      </w:r>
      <w:r w:rsidR="006703E6" w:rsidRPr="006703E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49AC" w:rsidRPr="003B49AC" w:rsidRDefault="003B49AC" w:rsidP="00114D0E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993"/>
        <w:rPr>
          <w:rFonts w:ascii="Times New Roman" w:hAnsi="Times New Roman" w:cs="Times New Roman"/>
          <w:b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3B49AC">
        <w:t xml:space="preserve"> </w:t>
      </w:r>
      <w:r w:rsidR="00114D0E" w:rsidRPr="00114D0E">
        <w:rPr>
          <w:rFonts w:ascii="Times New Roman" w:hAnsi="Times New Roman" w:cs="Times New Roman"/>
          <w:sz w:val="28"/>
          <w:szCs w:val="28"/>
        </w:rPr>
        <w:t>UA-2024-03-06-001588-a</w:t>
      </w:r>
      <w:r w:rsidR="00DA791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B49AC" w:rsidRPr="00FD2B2C" w:rsidRDefault="00FD2B2C" w:rsidP="00114D0E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6B5C08">
        <w:rPr>
          <w:rFonts w:ascii="Times New Roman" w:hAnsi="Times New Roman" w:cs="Times New Roman"/>
          <w:b/>
          <w:sz w:val="28"/>
          <w:szCs w:val="28"/>
        </w:rPr>
        <w:t>:</w:t>
      </w:r>
      <w:r w:rsidRPr="006B5C08">
        <w:rPr>
          <w:rFonts w:ascii="Times New Roman" w:hAnsi="Times New Roman" w:cs="Times New Roman"/>
          <w:sz w:val="28"/>
          <w:szCs w:val="28"/>
        </w:rPr>
        <w:t xml:space="preserve"> </w:t>
      </w:r>
      <w:r w:rsidR="00114D0E">
        <w:rPr>
          <w:rFonts w:ascii="Times New Roman" w:hAnsi="Times New Roman" w:cs="Times New Roman"/>
          <w:sz w:val="28"/>
          <w:szCs w:val="28"/>
        </w:rPr>
        <w:t>322</w:t>
      </w:r>
      <w:r w:rsidR="00114D0E" w:rsidRPr="00114D0E">
        <w:rPr>
          <w:rFonts w:ascii="Times New Roman" w:hAnsi="Times New Roman" w:cs="Times New Roman"/>
          <w:sz w:val="28"/>
          <w:szCs w:val="28"/>
        </w:rPr>
        <w:t>400</w:t>
      </w:r>
      <w:r w:rsidRPr="006B5C08">
        <w:rPr>
          <w:rFonts w:ascii="Times New Roman" w:hAnsi="Times New Roman" w:cs="Times New Roman"/>
          <w:sz w:val="28"/>
          <w:szCs w:val="28"/>
        </w:rPr>
        <w:t>,00 грн.</w:t>
      </w:r>
      <w:r w:rsidR="006B5C08" w:rsidRPr="006B5C08">
        <w:rPr>
          <w:rFonts w:ascii="Times New Roman" w:hAnsi="Times New Roman" w:cs="Times New Roman"/>
          <w:sz w:val="28"/>
          <w:szCs w:val="28"/>
        </w:rPr>
        <w:t xml:space="preserve"> з </w:t>
      </w:r>
      <w:r w:rsidR="006B5C08"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="006B5C08" w:rsidRPr="006B5C08">
        <w:rPr>
          <w:rFonts w:ascii="Times New Roman" w:hAnsi="Times New Roman" w:cs="Times New Roman"/>
          <w:sz w:val="28"/>
          <w:szCs w:val="28"/>
        </w:rPr>
        <w:t>ПДВ.</w:t>
      </w:r>
      <w:r w:rsidRPr="006B5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B2C" w:rsidRPr="007B5207" w:rsidRDefault="00FD2B2C" w:rsidP="00114D0E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Pr="007C1D68">
        <w:rPr>
          <w:rFonts w:ascii="Times New Roman" w:hAnsi="Times New Roman" w:cs="Times New Roman"/>
          <w:b/>
          <w:sz w:val="28"/>
          <w:szCs w:val="28"/>
        </w:rPr>
        <w:t>:</w:t>
      </w:r>
      <w:r w:rsidRPr="007C1D68">
        <w:rPr>
          <w:rFonts w:ascii="Times New Roman" w:hAnsi="Times New Roman" w:cs="Times New Roman"/>
          <w:sz w:val="28"/>
          <w:szCs w:val="28"/>
        </w:rPr>
        <w:t xml:space="preserve"> технічні та якісні характеристики предмета закупівлі визначені відповідно до потреб замовника</w:t>
      </w:r>
      <w:r w:rsidR="007C1D68" w:rsidRPr="007C1D68">
        <w:rPr>
          <w:rFonts w:ascii="Times New Roman" w:hAnsi="Times New Roman" w:cs="Times New Roman"/>
          <w:sz w:val="28"/>
          <w:szCs w:val="28"/>
        </w:rPr>
        <w:t xml:space="preserve"> з метою </w:t>
      </w:r>
      <w:r w:rsidR="002B1D1E" w:rsidRPr="002B1D1E">
        <w:rPr>
          <w:rFonts w:ascii="Times New Roman" w:hAnsi="Times New Roman" w:cs="Times New Roman"/>
          <w:sz w:val="28"/>
          <w:szCs w:val="28"/>
        </w:rPr>
        <w:t>закупівл</w:t>
      </w:r>
      <w:r w:rsidR="002B1D1E">
        <w:rPr>
          <w:rFonts w:ascii="Times New Roman" w:hAnsi="Times New Roman" w:cs="Times New Roman"/>
          <w:sz w:val="28"/>
          <w:szCs w:val="28"/>
        </w:rPr>
        <w:t>і</w:t>
      </w:r>
      <w:r w:rsidR="002B1D1E" w:rsidRPr="002B1D1E">
        <w:rPr>
          <w:rFonts w:ascii="Times New Roman" w:hAnsi="Times New Roman" w:cs="Times New Roman"/>
          <w:sz w:val="28"/>
          <w:szCs w:val="28"/>
        </w:rPr>
        <w:t xml:space="preserve"> </w:t>
      </w:r>
      <w:r w:rsidR="006B5C08">
        <w:rPr>
          <w:rFonts w:ascii="Times New Roman" w:hAnsi="Times New Roman" w:cs="Times New Roman"/>
          <w:sz w:val="28"/>
          <w:szCs w:val="28"/>
        </w:rPr>
        <w:t xml:space="preserve">паперу офісного </w:t>
      </w:r>
      <w:r w:rsidR="006B5C08" w:rsidRPr="006B5C08">
        <w:rPr>
          <w:rFonts w:ascii="Times New Roman" w:hAnsi="Times New Roman" w:cs="Times New Roman"/>
          <w:sz w:val="28"/>
          <w:szCs w:val="28"/>
        </w:rPr>
        <w:t>(</w:t>
      </w:r>
      <w:r w:rsidR="002E3B91">
        <w:rPr>
          <w:rFonts w:ascii="Times New Roman" w:hAnsi="Times New Roman" w:cs="Times New Roman"/>
          <w:sz w:val="28"/>
          <w:szCs w:val="28"/>
        </w:rPr>
        <w:t>п</w:t>
      </w:r>
      <w:r w:rsidR="006B5C08" w:rsidRPr="006B5C08">
        <w:rPr>
          <w:rFonts w:ascii="Times New Roman" w:hAnsi="Times New Roman" w:cs="Times New Roman"/>
          <w:sz w:val="28"/>
          <w:szCs w:val="28"/>
        </w:rPr>
        <w:t>апір для друку)</w:t>
      </w:r>
      <w:r w:rsidRPr="007C1D68">
        <w:rPr>
          <w:rFonts w:ascii="Times New Roman" w:hAnsi="Times New Roman" w:cs="Times New Roman"/>
          <w:sz w:val="28"/>
          <w:szCs w:val="28"/>
        </w:rPr>
        <w:t>.</w:t>
      </w:r>
      <w:r w:rsidR="005D36EC" w:rsidRPr="007C1D68">
        <w:rPr>
          <w:rFonts w:ascii="Times New Roman" w:hAnsi="Times New Roman" w:cs="Times New Roman"/>
          <w:sz w:val="28"/>
          <w:szCs w:val="28"/>
        </w:rPr>
        <w:t xml:space="preserve"> </w:t>
      </w:r>
      <w:r w:rsidR="005D36EC" w:rsidRPr="0081352B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зазначаються у відповідн</w:t>
      </w:r>
      <w:r w:rsidR="002872B3" w:rsidRPr="0081352B">
        <w:rPr>
          <w:rFonts w:ascii="Times New Roman" w:hAnsi="Times New Roman" w:cs="Times New Roman"/>
          <w:sz w:val="28"/>
          <w:szCs w:val="28"/>
        </w:rPr>
        <w:t>их вимогах до</w:t>
      </w:r>
      <w:r w:rsidR="005D36EC" w:rsidRPr="0081352B">
        <w:rPr>
          <w:rFonts w:ascii="Times New Roman" w:hAnsi="Times New Roman" w:cs="Times New Roman"/>
          <w:sz w:val="28"/>
          <w:szCs w:val="28"/>
        </w:rPr>
        <w:t xml:space="preserve"> </w:t>
      </w:r>
      <w:r w:rsidR="002872B3" w:rsidRPr="0081352B">
        <w:rPr>
          <w:rFonts w:ascii="Times New Roman" w:hAnsi="Times New Roman" w:cs="Times New Roman"/>
          <w:sz w:val="28"/>
          <w:szCs w:val="28"/>
        </w:rPr>
        <w:t>предмету закупівлі</w:t>
      </w:r>
      <w:r w:rsidR="005D36EC" w:rsidRPr="0081352B">
        <w:rPr>
          <w:rFonts w:ascii="Times New Roman" w:hAnsi="Times New Roman" w:cs="Times New Roman"/>
          <w:sz w:val="28"/>
          <w:szCs w:val="28"/>
        </w:rPr>
        <w:t xml:space="preserve">, де конкретизується перелік </w:t>
      </w:r>
      <w:r w:rsidR="002872B3" w:rsidRPr="0081352B">
        <w:rPr>
          <w:rFonts w:ascii="Times New Roman" w:hAnsi="Times New Roman" w:cs="Times New Roman"/>
          <w:sz w:val="28"/>
          <w:szCs w:val="28"/>
        </w:rPr>
        <w:t xml:space="preserve">необхідних </w:t>
      </w:r>
      <w:r w:rsidR="006B5C08">
        <w:rPr>
          <w:rFonts w:ascii="Times New Roman" w:hAnsi="Times New Roman" w:cs="Times New Roman"/>
          <w:sz w:val="28"/>
          <w:szCs w:val="28"/>
        </w:rPr>
        <w:t>характеристик щодо паперу</w:t>
      </w:r>
      <w:r w:rsidR="0081352B" w:rsidRPr="0081352B">
        <w:rPr>
          <w:rFonts w:ascii="Times New Roman" w:hAnsi="Times New Roman" w:cs="Times New Roman"/>
          <w:sz w:val="28"/>
          <w:szCs w:val="28"/>
        </w:rPr>
        <w:t xml:space="preserve">, </w:t>
      </w:r>
      <w:r w:rsidR="006B5C08">
        <w:rPr>
          <w:rFonts w:ascii="Times New Roman" w:hAnsi="Times New Roman" w:cs="Times New Roman"/>
          <w:sz w:val="28"/>
          <w:szCs w:val="28"/>
        </w:rPr>
        <w:t>його кількість та вимоги щодо якості товару</w:t>
      </w:r>
      <w:r w:rsidR="0081352B" w:rsidRPr="006B5C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358" w:rsidRPr="008974D7" w:rsidRDefault="007B5207" w:rsidP="00114D0E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207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7B52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очікуваної вартості предмета закупівлі</w:t>
      </w:r>
      <w:r w:rsidRPr="007B5207">
        <w:rPr>
          <w:rFonts w:ascii="Times New Roman" w:hAnsi="Times New Roman" w:cs="Times New Roman"/>
          <w:b/>
          <w:sz w:val="28"/>
          <w:szCs w:val="28"/>
        </w:rPr>
        <w:t>:</w:t>
      </w:r>
      <w:r w:rsidRPr="007B5207">
        <w:rPr>
          <w:rFonts w:ascii="Times New Roman" w:hAnsi="Times New Roman" w:cs="Times New Roman"/>
          <w:sz w:val="28"/>
          <w:szCs w:val="28"/>
        </w:rPr>
        <w:t xml:space="preserve"> </w:t>
      </w:r>
      <w:r w:rsidR="007F5ECD">
        <w:rPr>
          <w:rFonts w:ascii="Times New Roman" w:hAnsi="Times New Roman" w:cs="Times New Roman"/>
          <w:sz w:val="28"/>
          <w:szCs w:val="28"/>
        </w:rPr>
        <w:t>Очікувана вартість</w:t>
      </w:r>
      <w:r w:rsidR="007F5ECD" w:rsidRPr="007F5ECD">
        <w:t xml:space="preserve"> </w:t>
      </w:r>
      <w:r w:rsidR="007F5ECD" w:rsidRPr="007F5ECD">
        <w:rPr>
          <w:rFonts w:ascii="Times New Roman" w:hAnsi="Times New Roman" w:cs="Times New Roman"/>
          <w:sz w:val="28"/>
          <w:szCs w:val="28"/>
        </w:rPr>
        <w:t>предмета закупівлі</w:t>
      </w:r>
      <w:r w:rsidR="007F5ECD">
        <w:rPr>
          <w:rFonts w:ascii="Times New Roman" w:hAnsi="Times New Roman" w:cs="Times New Roman"/>
          <w:sz w:val="28"/>
          <w:szCs w:val="28"/>
        </w:rPr>
        <w:t xml:space="preserve"> </w:t>
      </w:r>
      <w:r w:rsidRPr="007B5207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114D0E">
        <w:rPr>
          <w:rFonts w:ascii="Times New Roman" w:hAnsi="Times New Roman" w:cs="Times New Roman"/>
          <w:sz w:val="28"/>
          <w:szCs w:val="28"/>
        </w:rPr>
        <w:t>322</w:t>
      </w:r>
      <w:r w:rsidR="00114D0E" w:rsidRPr="00114D0E">
        <w:rPr>
          <w:rFonts w:ascii="Times New Roman" w:hAnsi="Times New Roman" w:cs="Times New Roman"/>
          <w:sz w:val="28"/>
          <w:szCs w:val="28"/>
        </w:rPr>
        <w:t>400</w:t>
      </w:r>
      <w:r w:rsidR="002872B3" w:rsidRPr="002872B3">
        <w:rPr>
          <w:rFonts w:ascii="Times New Roman" w:hAnsi="Times New Roman" w:cs="Times New Roman"/>
          <w:sz w:val="28"/>
          <w:szCs w:val="28"/>
        </w:rPr>
        <w:t xml:space="preserve">,00 </w:t>
      </w:r>
      <w:r w:rsidRPr="007B5207">
        <w:rPr>
          <w:rFonts w:ascii="Times New Roman" w:hAnsi="Times New Roman" w:cs="Times New Roman"/>
          <w:sz w:val="28"/>
          <w:szCs w:val="28"/>
        </w:rPr>
        <w:t xml:space="preserve"> грн.</w:t>
      </w:r>
      <w:r w:rsidR="006B5C08" w:rsidRPr="006B5C08">
        <w:rPr>
          <w:rFonts w:ascii="Times New Roman" w:hAnsi="Times New Roman" w:cs="Times New Roman"/>
          <w:sz w:val="28"/>
          <w:szCs w:val="28"/>
        </w:rPr>
        <w:t xml:space="preserve"> з </w:t>
      </w:r>
      <w:r w:rsidR="006B5C08"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="006B5C08" w:rsidRPr="006B5C08">
        <w:rPr>
          <w:rFonts w:ascii="Times New Roman" w:hAnsi="Times New Roman" w:cs="Times New Roman"/>
          <w:sz w:val="28"/>
          <w:szCs w:val="28"/>
        </w:rPr>
        <w:t>ПДВ</w:t>
      </w:r>
      <w:r w:rsidRPr="007B5207">
        <w:rPr>
          <w:rFonts w:ascii="Times New Roman" w:hAnsi="Times New Roman" w:cs="Times New Roman"/>
          <w:sz w:val="28"/>
          <w:szCs w:val="28"/>
        </w:rPr>
        <w:t>,</w:t>
      </w:r>
      <w:r w:rsidR="007F5ECD">
        <w:rPr>
          <w:rFonts w:ascii="Times New Roman" w:hAnsi="Times New Roman" w:cs="Times New Roman"/>
          <w:sz w:val="28"/>
          <w:szCs w:val="28"/>
        </w:rPr>
        <w:t xml:space="preserve"> сформована</w:t>
      </w:r>
      <w:r w:rsidRPr="007B5207">
        <w:rPr>
          <w:rFonts w:ascii="Times New Roman" w:hAnsi="Times New Roman" w:cs="Times New Roman"/>
          <w:sz w:val="28"/>
          <w:szCs w:val="28"/>
        </w:rPr>
        <w:t xml:space="preserve"> виходячи з </w:t>
      </w:r>
      <w:r w:rsidR="006B5C08" w:rsidRPr="006B5C08">
        <w:rPr>
          <w:rFonts w:ascii="Times New Roman" w:hAnsi="Times New Roman" w:cs="Times New Roman"/>
          <w:sz w:val="28"/>
          <w:szCs w:val="28"/>
        </w:rPr>
        <w:t xml:space="preserve">середньої ціни на ринку </w:t>
      </w:r>
      <w:r w:rsidR="006B5C08">
        <w:rPr>
          <w:rFonts w:ascii="Times New Roman" w:hAnsi="Times New Roman" w:cs="Times New Roman"/>
          <w:sz w:val="28"/>
          <w:szCs w:val="28"/>
        </w:rPr>
        <w:t>щодо закупівлі цієї групи товарів</w:t>
      </w:r>
      <w:r w:rsidR="00E4119C" w:rsidRPr="00E4119C">
        <w:rPr>
          <w:rFonts w:ascii="Times New Roman" w:hAnsi="Times New Roman" w:cs="Times New Roman"/>
          <w:sz w:val="28"/>
          <w:szCs w:val="28"/>
        </w:rPr>
        <w:t xml:space="preserve">, та з урахуванням фактичної потреби замовника щодо </w:t>
      </w:r>
      <w:r w:rsidR="002E3B91">
        <w:rPr>
          <w:rFonts w:ascii="Times New Roman" w:hAnsi="Times New Roman" w:cs="Times New Roman"/>
          <w:sz w:val="28"/>
          <w:szCs w:val="28"/>
        </w:rPr>
        <w:t>паперу офісного (</w:t>
      </w:r>
      <w:r w:rsidR="002E3B91" w:rsidRPr="002E3B91">
        <w:rPr>
          <w:rFonts w:ascii="Times New Roman" w:hAnsi="Times New Roman" w:cs="Times New Roman"/>
          <w:sz w:val="28"/>
          <w:szCs w:val="28"/>
        </w:rPr>
        <w:t>папір для друку</w:t>
      </w:r>
      <w:r w:rsidR="006B5C08" w:rsidRPr="006B5C08">
        <w:rPr>
          <w:rFonts w:ascii="Times New Roman" w:hAnsi="Times New Roman" w:cs="Times New Roman"/>
          <w:sz w:val="28"/>
          <w:szCs w:val="28"/>
        </w:rPr>
        <w:t>)</w:t>
      </w:r>
      <w:r w:rsidR="007F5ECD" w:rsidRPr="007F5ECD">
        <w:rPr>
          <w:rFonts w:ascii="Times New Roman" w:hAnsi="Times New Roman" w:cs="Times New Roman"/>
          <w:sz w:val="28"/>
          <w:szCs w:val="28"/>
        </w:rPr>
        <w:t xml:space="preserve">. </w:t>
      </w:r>
      <w:r w:rsidR="007F5ECD">
        <w:rPr>
          <w:rFonts w:ascii="Times New Roman" w:hAnsi="Times New Roman" w:cs="Times New Roman"/>
          <w:sz w:val="28"/>
          <w:szCs w:val="28"/>
        </w:rPr>
        <w:t>До відповідного розрахунку входить</w:t>
      </w:r>
      <w:r w:rsidR="007F5ECD" w:rsidRPr="008974D7">
        <w:rPr>
          <w:rFonts w:ascii="Times New Roman" w:hAnsi="Times New Roman" w:cs="Times New Roman"/>
          <w:sz w:val="28"/>
          <w:szCs w:val="28"/>
        </w:rPr>
        <w:t>:</w:t>
      </w:r>
      <w:r w:rsidR="007F5ECD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 xml:space="preserve"> </w:t>
      </w:r>
      <w:r w:rsidR="007F5ECD">
        <w:rPr>
          <w:rFonts w:ascii="Times New Roman" w:hAnsi="Times New Roman" w:cs="Times New Roman"/>
          <w:sz w:val="28"/>
          <w:szCs w:val="28"/>
        </w:rPr>
        <w:t xml:space="preserve">1) </w:t>
      </w:r>
      <w:r w:rsidR="00AA23B0" w:rsidRPr="00AA23B0">
        <w:rPr>
          <w:rFonts w:ascii="Times New Roman" w:hAnsi="Times New Roman" w:cs="Times New Roman"/>
          <w:sz w:val="28"/>
          <w:szCs w:val="28"/>
        </w:rPr>
        <w:t xml:space="preserve">Папір для друку, А4, 80 г/м², 500 </w:t>
      </w:r>
      <w:proofErr w:type="spellStart"/>
      <w:r w:rsidR="00AA23B0" w:rsidRPr="00AA23B0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AA23B0" w:rsidRPr="00AA23B0">
        <w:rPr>
          <w:rFonts w:ascii="Times New Roman" w:hAnsi="Times New Roman" w:cs="Times New Roman"/>
          <w:sz w:val="28"/>
          <w:szCs w:val="28"/>
        </w:rPr>
        <w:t>., білий</w:t>
      </w:r>
      <w:r w:rsidR="008974D7">
        <w:rPr>
          <w:rFonts w:ascii="Times New Roman" w:hAnsi="Times New Roman" w:cs="Times New Roman"/>
          <w:sz w:val="28"/>
          <w:szCs w:val="28"/>
        </w:rPr>
        <w:t xml:space="preserve"> у кількості </w:t>
      </w:r>
      <w:r w:rsidR="00114D0E" w:rsidRPr="00114D0E">
        <w:rPr>
          <w:rFonts w:ascii="Times New Roman" w:hAnsi="Times New Roman" w:cs="Times New Roman"/>
          <w:sz w:val="28"/>
          <w:szCs w:val="28"/>
          <w:lang w:val="ru-RU"/>
        </w:rPr>
        <w:t>1500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>пачок</w:t>
      </w:r>
      <w:r w:rsidR="00FE5358" w:rsidRPr="008974D7">
        <w:rPr>
          <w:rFonts w:ascii="Times New Roman" w:hAnsi="Times New Roman" w:cs="Times New Roman"/>
          <w:sz w:val="28"/>
          <w:szCs w:val="28"/>
        </w:rPr>
        <w:t>;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 xml:space="preserve"> </w:t>
      </w:r>
      <w:r w:rsidR="00FE5358" w:rsidRPr="008974D7">
        <w:rPr>
          <w:rFonts w:ascii="Times New Roman" w:hAnsi="Times New Roman" w:cs="Times New Roman"/>
          <w:sz w:val="28"/>
          <w:szCs w:val="28"/>
        </w:rPr>
        <w:t xml:space="preserve">2) </w:t>
      </w:r>
      <w:r w:rsidR="00AA23B0" w:rsidRPr="00AA23B0">
        <w:rPr>
          <w:rFonts w:ascii="Times New Roman" w:hAnsi="Times New Roman" w:cs="Times New Roman"/>
          <w:sz w:val="28"/>
          <w:szCs w:val="28"/>
        </w:rPr>
        <w:t xml:space="preserve">Папір для друку, А3, 80 г/м², 500 </w:t>
      </w:r>
      <w:proofErr w:type="spellStart"/>
      <w:r w:rsidR="00AA23B0" w:rsidRPr="00AA23B0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AA23B0" w:rsidRPr="00AA23B0">
        <w:rPr>
          <w:rFonts w:ascii="Times New Roman" w:hAnsi="Times New Roman" w:cs="Times New Roman"/>
          <w:sz w:val="28"/>
          <w:szCs w:val="28"/>
        </w:rPr>
        <w:t>., білий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у кількості </w:t>
      </w:r>
      <w:r w:rsidR="00114D0E" w:rsidRPr="00114D0E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>пачок</w:t>
      </w:r>
      <w:r w:rsidR="002E3B91" w:rsidRPr="002E3B9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4D7" w:rsidRPr="008974D7" w:rsidRDefault="008974D7" w:rsidP="00490DB3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207" w:rsidRPr="00FE5358" w:rsidRDefault="007F5ECD" w:rsidP="00FE535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5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207" w:rsidRPr="007B5207" w:rsidRDefault="007B5207" w:rsidP="007F5ECD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5207" w:rsidRPr="007B5207" w:rsidSect="00114D0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10662C"/>
    <w:rsid w:val="00114D0E"/>
    <w:rsid w:val="002872B3"/>
    <w:rsid w:val="002B1D1E"/>
    <w:rsid w:val="002E3B91"/>
    <w:rsid w:val="002E68A4"/>
    <w:rsid w:val="0035746E"/>
    <w:rsid w:val="003B49AC"/>
    <w:rsid w:val="003E4141"/>
    <w:rsid w:val="004720FE"/>
    <w:rsid w:val="00490DB3"/>
    <w:rsid w:val="0052756F"/>
    <w:rsid w:val="005D36EC"/>
    <w:rsid w:val="006703E6"/>
    <w:rsid w:val="006B5C08"/>
    <w:rsid w:val="006D30B6"/>
    <w:rsid w:val="00784BF4"/>
    <w:rsid w:val="007B5207"/>
    <w:rsid w:val="007B61F6"/>
    <w:rsid w:val="007C1D68"/>
    <w:rsid w:val="007F5ECD"/>
    <w:rsid w:val="0081352B"/>
    <w:rsid w:val="00846235"/>
    <w:rsid w:val="008974D7"/>
    <w:rsid w:val="00AA23B0"/>
    <w:rsid w:val="00B41469"/>
    <w:rsid w:val="00BE5E82"/>
    <w:rsid w:val="00DA7913"/>
    <w:rsid w:val="00DA7F85"/>
    <w:rsid w:val="00E1614A"/>
    <w:rsid w:val="00E20294"/>
    <w:rsid w:val="00E4119C"/>
    <w:rsid w:val="00E52F95"/>
    <w:rsid w:val="00E55209"/>
    <w:rsid w:val="00EB2D20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292D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23</cp:revision>
  <dcterms:created xsi:type="dcterms:W3CDTF">2021-03-05T10:15:00Z</dcterms:created>
  <dcterms:modified xsi:type="dcterms:W3CDTF">2024-03-06T08:27:00Z</dcterms:modified>
</cp:coreProperties>
</file>